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0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Zakrzyknęli zaś wszyscy razem mówiąc usuń Tego wypuść zaś nam Barabasza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Zakrzyknęli więc wszyscy razem tymi słowy: Precz z Nim!* Wypuść nam zaś Barabasza!**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Zakrzyknęli zaś wszyscy razem mówiąc: Usuń tego, uwolnij zaś nam Barabasza;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Zakrzyknęli zaś wszyscy razem mówiąc usuń Tego wypuść zaś nam Barabasza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21:36&lt;/x&gt;; &lt;x&gt;510 22:22&lt;/x&gt;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2024-04-30T00:57:22Z</dcterms:modified>
</cp:coreProperties>
</file>