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odprowadzili Go chwyciwszy Szymona jakiegoś Cyrenejczyka przychodzącego z pola nałożyli mu krzyż by nieść za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prowadzili, schwytali niejakiego Szymona Cyrenejczyka,* ** który szedł z pola, i włożyli na niego krzyż, aby go niósł za 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odprowadzili go, chwyciwszy Szymona, pewnego Cyrenejczyka, przychodzącego z pola, nałożyli mu krzyż, (by) niósł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odprowadzili Go chwyciwszy Szymona jakiegoś Cyrenejczyka przychodzącego z pola nałożyli mu krzyż (by) nieść za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Cyrena leżała w pn Afryce, w okolicach wsp. Trypolis.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27:32&lt;/x&gt;; &lt;x&gt;480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2024-04-30T00:56:33Z</dcterms:modified>
</cp:coreProperties>
</file>