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0"/>
        <w:gridCol w:w="5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prowadzeni zaś i inni dwaj złoczyńcy z Nim by zostali zabici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Prowadzono też innych, dwóch złoczyńców,* aby ich stracić wraz z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Prowadzeni byli zaś i inni złoczyńcy dwaj z nim, (by zostali zgładzeni).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prowadzeni zaś i inni dwaj złoczyńcy z Nim (by) zostali zabici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Prowadzili też dwóch innych ludzi. Byli oni przestępcami i mieli być straceni razem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Prowadzono też dwóch innych, złoczyńców, aby razem z nim zostali straceni.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Wiedzieni też byli i inni dwaj złoczyńcy, aby wespół z nim straceni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Wiedziono też z nim i drugich dwu złoczyńców, aby je stracono.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Prowadzono też innych dwóch – złoczyńców, aby ich z Nim stracić.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prowadzono także dwóch innych złoczyńców, by ich razem z nim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Prowadzono także dwóch innych, złoczyńców, aby ich z Nim stracić.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Prowadzono też innych, dwóch złoczyńców, którzy razem z Nim mieli być straceni.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prowadzono też z Nim jeszcze innych: dwóch złoczyńców, aby ich stracić.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Razem z Jezusem prowadzono na śmierć dwóch przestępców.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Prowadzili też jeszcze dwóch złoczyńców, aby ich stracić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Вели з ним і інших двох злочинців, щоб убити.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wiedzeni zaś i odmienni zło działający dwaj razem z nim aby przez uniesienie w górę zostać zgładzonymi.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byli z nim także prowadzeni dwaj różni złoczyńcy, aby zostali zabici.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Wyprowadzono dwóch innych ludzi, przestępców, aby stracić ich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prowadzono też dwóch innych mężczyzn, złoczyńców, żeby ich stracić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Jezusem prowadzono na śmierć dwóch przestępców.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53:12&lt;/x&gt;; &lt;x&gt;470 27:38&lt;/x&gt;; &lt;x&gt;480 15:27&lt;/x&gt;; &lt;x&gt;500 19:18&lt;/x&gt;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2024-04-30T02:19:35Z</dcterms:modified>
</cp:coreProperties>
</file>