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patrzył.* Przełożeni** zaś szydzili*** **** i mówili: Innych ratował,***** niech uratuje siebie****** – jeśli jest Bożym Chrystusem,******* tym wybranym.********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][***szydzili, ἐξεμυκτήριζον, lub: zadzierali nosa.][****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i lud oglądając. Wyśmiewali zaś i przywódcy mówiąc: Innych uratował, niech uratuje siebie, jeśli ten jest Pomazaniec Boga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2024-04-30T01:56:26Z</dcterms:modified>
</cp:coreProperties>
</file>