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Jeśli Ty jesteś królem Żydów, uratuj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królem Żydów,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Jeźliś ty jest król żydowski, ratujże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Jeśliś ty jest król Żydowski, wybawże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Jeżeli Ty jesteś królem żydowskim, 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„Skoro Ty jesteś królem Judejczyków, uratuj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królem Żydów - mówili - ratuj sam siebie!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królem żydowskim, wybaw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Якщо ти Юдейський Цар, порятуй себе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Jeżeli ty jesteś ten wiadomy król Judajczyków, ocal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Jeśli ty jesteś królem Żydów, uratuj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"Jeśli jesteś królem Żydów, wybaw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”Jeśli jesteś królem Żydów, wybaw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jesteś Królem Żydów, uratuj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2024-04-30T00:45:49Z</dcterms:modified>
</cp:coreProperties>
</file>