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9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napis który jest napisany nad Nim literami greckimi i łacińskimi i hebrajskimi Ten jest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Widniał bowiem nad Nim napis: To jest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i napis nad nim: Król Judejczyków ten.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napis który jest napisany nad Nim literami greckimi i łacińskimi i hebrajskimi Ten jest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Widniał bowiem nad Nim napis: To jest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nad nim napis sporządzony w języku greckim, łacińskim i hebrajskim: To jest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też i napis napisany nad nim literami Greckiemi i Łacińskiemi i Żydowskiemi: Tenci jest on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nad nim napis, napisany Greckimi, Łacińskimi i Żydowskimi literami: TEN JEST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także nad Nim napis w języku greckim, łacińskim i hebrajskim: To jest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i napis nad nim: Ten jest królem żydowskim.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nad Nim napis: Ten jest królem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nad Nim napis: „To jest król Żydów”.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nad Nim był napis: „To król Judejczyków”.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jego głową był napis: "To jest król Żydów".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nad Nim napis: To jest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напис, [зроблений] над ним - [письмом грецьким, латинським та гебрайським]: Це - Юдейський Цар.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napis zależnie na nim: Ten wiadomy król Judajczyków ten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napisany nad nim tytuł: Ten jest królem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Nim wisiała informacja, głosząca: TO JEST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nad nim napis: ”To jest król Żydów”.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głową Jezusa znajdowała się bowiem tabliczka z napisem: „TO JEST KRÓL ŻYDÓW”.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2024-04-30T03:28:12Z</dcterms:modified>
</cp:coreProperties>
</file>