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05"/>
        <w:gridCol w:w="59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zawoławszy głosem wielkim Jezus powiedział Ojcze w ręce Twoje powierzam ducha mojego a te powiedziawszy wydał ostatnie tchnienie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zawołał donośnym głosem:* Ojcze, w Twoje ręce składam mego ducha .** *** Po tych słowach wydał ostatnie tchnienie.****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zawoławszy wołaniem wielkim Jezus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Ojcze, w ręce twe powierzam ducha mego.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 zaś rzekłszy, wyzionął ducha.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zawoławszy głosem wielkim Jezus powiedział Ojcze w ręce Twoje powierzam ducha mojego a te powiedziawszy wydał ostatnie tchnienie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donośnie zawołał: Ojcze, w Twoje ręce składam mego ducha. Po tych słowach wydał ostatnie tchnienie.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zawołał donośnym głosem: Ojcze, w twoje ręce powierzam mego ducha. Gdy to powiedział, skonał.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zawoławszy głosem wielkim,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Ojcze! w ręce twoje polecam ducha mojego;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to rzekłszy, skonał.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zawoławszy głosem wielkim, rzekł: Ojcze! W ręce twe polecam ducha mojego! A to rzekłszy, skonał.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zawołał donośnym głosem: Ojcze, w Twoje ręce powierzam ducha mego. Po tych słowach wyzionął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Jezus, zawoławszy wielkim głosem,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Ojcze, w ręce twoje polecam ducha mego.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powiedziawszy to, skonał.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zawołał donośnym głosem: Ojcze, w Twoje ręce powierzam Mojego ducha. I po tych słowach oddał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zawołał donośnym głosem: „Ojcze, w Twoje ręce oddaję mojego ducha”. Gdy to powiedział, skonał.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krzyknął wielkim głosem i 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„Ojcze, w Twoje ręce składam swojego ducha”.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 tych słowach skonał.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zawoławszy głosem wielkim Jezus,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Ojcze! w ręce twe poruczam ducha mojego.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te słowa rzekszy wytchnął.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zawołał mocnym głosem: - Ojcze, w ręce Twoje oddaję ducha mojego. I po tych słowach skonał.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Скрикнувши гучним голосом, Ісус промовив: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Батьку, в твої руки передаю свій дух.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Сказавши це, віддав дух.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przygłosiwszy głosem wielkim Iesus rzekł: Ojcze, do funkcji rąk twoich kładę obok-przeciw ducha należącego do mnie. To właśnie zaś rzekłszy wytchnął ducha.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zawołał wielkim głosem, mówiąc: Ojcze, w Twoje ręce powierzam mego ducha; to powiedział i skonał.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Wołając głośno, Jeszua powiedział: "Ojcze! W Twoje ręce powierzam mego ducha". Z tymi słowami oddał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zawołał donośnym głosem i rzekł: ”Ojcze, w twoje ręce powierzam ducha mego”. Rzekłszy to, wydał ostatnie tchnienie.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głośno zawołał: —Ojcze, Tobie oddaję mojego ducha!—i po tych słowach skonał.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27:50&lt;/x&gt;; &lt;x&gt;480 15:37&lt;/x&gt;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31:5&lt;/x&gt;; jest to okrzyk zaufania, nie bólu jak w &lt;x&gt;470 27:46&lt;/x&gt;; &lt;x&gt;480 15:34&lt;/x&gt;.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31:6&lt;/x&gt;; &lt;x&gt;500 19:30&lt;/x&gt;; &lt;x&gt;510 7:59&lt;/x&gt;; &lt;x&gt;670 2:23&lt;/x&gt;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wydał ostatnie tchnienie, ἐξέπνευσεν.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2024-04-30T05:12:54Z</dcterms:modified>
</cp:coreProperties>
</file>