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3"/>
        <w:gridCol w:w="5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je owinął je płótnem i położył je w grobowcu wykutym w skale gdzie nie był jeszcze nikt który jest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zdjął je, owinął w płótno i złożył w wykutym grobowcu, w którym nikt jeszcze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zdjąwszy owinął je prześcieradłem i położył go w grobowcu wykutym. gdzie nie był nikt jeszcze leżący.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je owinął je płótnem i położył je w grobowcu wykutym w skale gdzie nie był jeszcze nikt który jest położony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2024-04-30T01:34:19Z</dcterms:modified>
</cp:coreProperties>
</file>