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2"/>
        <w:gridCol w:w="3626"/>
        <w:gridCol w:w="3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dzień był Dzień Przygotowania i szabat świtał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i nadchodził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dzień był przygotowania, i szabat rozjaśniał się*.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dzień był Dzień Przygotowania i szabat świtał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Czyli rozpoczynał, "świtał", "dniał" - choć było to o zmroku! Inne wyjaśnienie: "gdy rozjaśniały się lampy szabatowe".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2024-04-30T01:53:12Z</dcterms:modified>
</cp:coreProperties>
</file>