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3139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przed nich zjadł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i zjadł wobec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podali mu ryby smażonej część. I wziąwszy wobec nich zjadł.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przed nich zjadł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2024-05-04T02:13:03Z</dcterms:modified>
</cp:coreProperties>
</file>