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oddawszy cześć Mu wrócili do Jeruzalem z radością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pokłonili Mu się i z wielką radością wrócili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pokłoniwszy się mu wrócili do Jeruzalem z radością wielką,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oddawszy cześć Mu wrócili do Jeruzalem z radością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pokłonili Mu się, po czym z wielką radością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oddali mu pokłon i wrócili do Jerozolimy z 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pokłoniwszy mu się, wrócili się do Jeruzalemu z radością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pokłon uczyniwszy, wrócili się do Jeruzalem z weselem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oddali Mu pokłon i z wielką radością wrócili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wrócili do Jerozolimy z 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oddali Mu pokłon i z wielką radością wrócili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oddali Mu hołd i z wielką radością wrócili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pokłonili się Mu i z wielką radością wrócili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padli na twarz, a potem z wielką radością wrócili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(oddawszy Mu pokłon) powrócili z wielką radością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вони, поклонившись йому, з великою радістю повернулися до Єрусалима,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doistotnie uhołdowawszy go, zawrócili wstecz-pod do Ierusalem wspólnie z rozkoszą wielką,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się pokłonili oraz z wielką radością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Skłonili się przed Nim w uwielbieniu, a potem, nie posiadając się z radości, powrócili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złożyli mu hołd i z wielką radością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oddali Mu pokłon i pełni radości powrócili do Jerozolimy,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2024-05-03T16:44:33Z</dcterms:modified>
</cp:coreProperties>
</file>