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mu Jezus że jest powiedziane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Powiedziano: Nie będziesz wystawiał na próbę Pana, twojego Boga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mu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wystawiał na próbę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mu Jezus że jest powiedziane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odparł: Powiedziano: Nie będziesz wystawiał na próbę Pana,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Powiedziano: Nie będziesz wystawiał na próbę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Powiedziano: Nie będziesz kusił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Jezus, rzekł mu: Powiedziano jest: Nie będziesz kusił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odparł: Powiedziano: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Powiedziano: Nie będziesz kusił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mu oznajmił: Powiedziano: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odparł: „Powiedziano: Nie będziesz wystawiał na próbę PANA, twego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na to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„Powiedziane jest: Nie będziesz wystawiał na próbę Pana, Boga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kusił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- Powiedziano: ʼNie będziesz kusił Pana, Boga twegoʼ.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у відповідь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Сказано: не випробовуй Господа Бога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rzekł mu Iesus że: Od przeszłości jest spłynięte: Nie będziesz gruntownie wypróbowywał niewiadomego utwierdzającego pana tego wiadomego boga należącego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Jest powiedziane: Nie będziesz doświadczał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"Mówi też: "Nie wystawiaj na próbę Adonai, swego Boga"".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”Powiedziano: ʼPana, twego Boga, nie wolno ci wystawiać na próbę”ʼ.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samo Pismo uczy: „Nie będziesz wystawiał Boga na próbę”—odpowiedział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chodzi o to, by nie wystawiać na próbę wierności Boga, lecz traktować ją jako rzecz pewną.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6:16&lt;/x&gt;; &lt;x&gt;290 7:12&lt;/x&gt;; &lt;x&gt;530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2024-05-05T19:49:56Z</dcterms:modified>
</cp:coreProperties>
</file>