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podniósł swoje oczy na swoich uczniów i zaczął mówić: Szczęśliwi (jesteście), ubodzy,* ** gdyż wasze jest Królestwo Boże.***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podniósłszy oczy jego na uczniów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biedni, bo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ubodzy, πτωχοί, ozn. skrajnie ubogich, żebrzących, ale także tych, którzy jako uczniowie Jezusa uchodzą za godnych pożałowania, a jednocześnie są gotowi cierpieć za Jezusa, &lt;x&gt;490 6:20&lt;/x&gt;.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&lt;x&gt;660 2:5&lt;/x&gt;; &lt;x&gt;470 5:2-12&lt;/x&gt;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&lt;x&gt;490 12:29-32&lt;/x&gt;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2024-05-07T00:10:33Z</dcterms:modified>
</cp:coreProperties>
</file>