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5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godzinie uleczył licznych z chorób i udręk i duchów niegodziwych i niewidomym licznym darował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wielu uzdrowił* z chorób, dolegliwości i złych duchów, a wielu niewidomych** obdarzył widzeniem.***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uzdrowił licznych z chorób i batogów* i duchów złych, i ślepym licznym dał łaskę widzieć.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godzinie uleczył licznych z chorób i udręk i duchów niegodziwych i niewidomym licznym darował 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12:22&lt;/x&gt;; &lt;x&gt;470 15:31&lt;/x&gt;; &lt;x&gt;470 21:14&lt;/x&gt;; &lt;x&gt;480 8:23&lt;/x&gt;; &lt;x&gt;480 10:52&lt;/x&gt;; &lt;x&gt;500 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"Batogów"- o jakiejś chorobie.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2024-05-07T02:36:45Z</dcterms:modified>
</cp:coreProperties>
</file>