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dokładnie opowiedzieli Jezusowi o wszystkim, czego dokonali. Wtedy zabrał ich ze sobą i usunął się na odludne miejsce niedaleko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wszystko, co uczynili. A on, wziąwszy ich ze sobą, odszedł osobno na odludne miejsce koło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powiadali mu, cokolwiek czynili. A on wziąwszy je z sobą, ustąpił osobno na miejsce puste przy mieście, które zowią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powiedzieli mu, cokolwiek czynili. I wziąwszy je, odszedł osobno na miejsce puste, które jest Betsaidzkie.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wszystko, co zdziałali. Wtedy wziął ich ze sobą i udał się [z nimi] osobno w okolice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apostołowie, powróciwszy, opowiedzieli mu o wszystkim, czego dokonali. I wziąwszy ich z sobą, wycofał się na pustkowie koło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o wszystkim, czego dokonali. Zabrał ich z sobą i udał się tylko z nimi do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o wszystkim, czego dokonali. A On wziął uczniów i tylko z nimi oddalił się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wrócili, opowiedzieli Mu, czego dokonali. Zabrał ich i wycofał się osobno w kierunku miasta, zwanego Betsaidą.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swoim powrocie do Jezusa apostołowie opowiedzieli mu, co zdziałali. Jezus chciał zostać z nimi sam na sam, dlatego poszli razem w okolice Betsaidy.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 o wszystkim, czego dokonali. I zabrawszy ich udał się na osobność pod miasto zwane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апостоли розповідали йому, що зробили. Узявши їх, усамітнився у [відлюдному місці] до міста, що зветься Витсаїда.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ci odprawieni przeprowadzili w opowiadaniu przez wszystkie sprawy jemu te które uczynili. I wziąwszy z sobą ich wycofał się pod z zawartej przestrzeni do tej którą miał z góry aż na dół w swoją własną sferę do miasta zwanego Bethsaida.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wrócili i opowiedzieli mu cokolwiek uczynili. Więc wziął ich ze sobą oraz na osobności poszedł do pustego miejsca miasta zwanego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wysłannicy szczegółowo zdali Jeszui sprawę z tego, co robili. Potem, zabrawszy ich ze sobą, wycofał się do miasta zwanego Beit-Caida.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powrócili, szczegółowo opowiedzieli, czego dokonali. Wtedy zabrał ich ze sobą i oddalił się na osobność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powrócili, opowiedzieli Jezusowi o wszystkim, czego dokonali. Wtedy On postanowił zabrać ich do Betsaidy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2024-04-30T08:12:37Z</dcterms:modified>
</cp:coreProperties>
</file>