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się chylić. Dwunastu podeszło więc i powiedziało do Niego: Rozpuść tłum, aby poszli do okolicznych wiosek, rozproszyli się po zagrodach i znaleźli coś do jedzenia, bo tu jesteśmy na miejscu pustym.*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zaczął chylić się. Podszedłszy zaś dwunastu powiedzieli mu: Oddal tłum. aby podążywszy do (tych) wokół wsi i pól (rozłożyli się) i znaleźli prowiant, bo tu w pustym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chylić się ku wieczorowi. Dwunastu uczniów podeszło więc do Jezusa z taką radą: Rozpuść tłum. Pozwól ludziom rozejść się po okolicznych wioskach. Niech idą do gospodarstw i znajdą coś do jedzenia, bo jesteśmy tu na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dzień zaczął się chylić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 wieczorowi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podeszło do niego dwunastu, mówiąc: Odpraw tłum, aby poszli do okolicznych miasteczek i wsi i znaleźli żywność oraz schronienie,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dzień począł skłaniać ku wieczorowi, przystąpiwszy oni dwunastu, rzekli mu: Rozpuść ten lud, aby odszedłszy do miasteczek okolicznych, i do wsi, i do gospód, znaleźli żywność; bośmy tu na miejscu pustem.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począł był schodzić. I przystąpiwszy dwanaście, rzekli mu: Rozpuść rzesze, aby odszedszy do miasteczek i wsi, które są wokoło, gospodami stali i naleźli żywność, bośmy tu są na pustym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począł się chylić ku wieczorowi. Wtedy przystąpiło do Niego Dwunastu, mówiąc: Odpraw tłum; niech idą do okolicznych wsi i zagród, gdzie mogliby się zatrzymać i znaleźć żywność,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chylił się ku wieczorowi. Wtedy przystąpiło do niego dwunastu i rzekli: Rozpuść tłum, aby poszli do okolicznych wiosek i osad i tam postarali się o pomieszczenie i wyżywienie, gdyż tutaj jesteśmy na miejscu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dzień zaczął się chylić ku wieczorowi, przystąpiło do Niego Dwunastu ze słowami: Odpraw ludzi, niech się rozejdą po okolicznych wioskach i zagrodach, żeby poszukali sobie noclegu i czegoś do jedzenia, gdyż tutaj jest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już wieczór, więc Dwunastu podeszło do Niego, mówiąc: „Odeślij tłum do okolicznych wsi i osad. Niech odpoczną i poszukają żywności, bo tutaj jesteśmy na pustkowiu”.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zaczął się już pochylać. Podeszło więc Dwunastu i powiedziało Mu: „Każ odejść tłumowi, aby poszli do okolicznych wsi i zagród, i poszukali spoczynku i jedzenia, bo tutaj jesteśmy na pustkowiu”.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wolna nadchodził wieczór, wtedy apostołowie zwrócili się do Jezusa: - Każ ludziom rozejść się po okolicznych wioskach i zagrodach, niech tam znajdą nocleg i żywność, bo jesteśmy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zaczynał się chylić ku zachodowi. Dwunastu więc powiedziało Mu: - Rozpuść tłum, niech idą do okolicznych wsi i zagród odpocząć i znaleźć sobie coś do zjedzenia,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згасав. Дванадцятеро, підійшовши, сказали йому: Відпусти людей, щоб пішли і розійшлися по довколишніх селах та по хуторах, і знайшли їжу, бо ми тут у безлюдному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począł się chylić się. Przyszedłszy do istoty zaś ci dwunastu rzekli mu: Rozwiązawszy uwolnij ten tłum aby wyprawiwszy się do tych kręgiem otwartych wiejskich osad i polnych osiedli jako goście rozwiązawszy opuściliby się z góry na dół i znaleźliby zapas żywności na czas następny, że bezpośrednio tutaj w spustoszonym i opuszczonym właściwym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dzień zaczął się chylić. A dwunastu podeszło oraz mu powiedziało: Rozpuść ten tłum, by odeszli do okolicznych miasteczek i wsi, zamieszkali u kogoś oraz znaleźli żywność, bo jesteśmy tu na pustym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zmierzał ku końcowi. Przyszło do Niego Dwunastu i powiedzieli: "Odpraw tłum, żeby poszli i znaleźli sobie zakwaterowanie i żywność w okolicznych miastach i gospodarstwach, bo tutaj jesteśmy na odludziu".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zaczął się chylić ku zachodowi. Wtedy dwunastu podeszło i rzekło do niego: ”Odpraw tłum, żeby mogli pójść do wiosek i na okoliczny teren wiejski oraz postarać się o kwatery i znaleźć pożywienie, gdyż jesteśmy tu w miejscu odludnym”.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 i poszukają miejsc na nocleg, bo na tym pustkowiu, nic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pustynnym, opuszczonym.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2024-04-30T13:04:52Z</dcterms:modified>
</cp:coreProperties>
</file>