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nich dajcie im wy zjeść oni zaś powiedzieli nie są nam więcej niż pięć chlebów i dwie ryby jeśli czy nie poszedłszy my mielibyśmy kupić dla całego ludu tego pokarmy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wtedy do nich: Wy dajcie im jeść.* Oni zaś odpowiedzieli: Nie mamy więcej niż pięć chlebów i dwie ryby,** chyba że my pójdziemy i nakupimy jedzenia dla całego tego tłumu.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do nich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Dajcie im wy zjeść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Oni zaś powiedzieli: Nie jest nam więcej niż chlebów pięć i ryby dwie. chyba nie wyruszywszy my mamy kupić dla całego ludu tego pokarmy.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nich dajcie im wy zjeść (oni) zaś powiedzieli nie są nam więcej niż pięć chlebów i dwie ryby jeśli czy nie poszedłszy my mielibyśmy kupić dla całego ludu tego pokarmy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Wy dajcie im jeść. Oni na to: Nie mamy nic prócz pięciu chlebów i dwóch ryb, chyba że my pójdziemy i nakupimy żywności dla tego całego tłumu.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powiedział do nich: Wy dajcie im jeść. A oni odpowiedzieli: Nie mamy nic więcej oprócz pięciu chlebów i dwóch ryb; chyba że pójdziemy i kupimy jedzenie dla tych wszystkich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on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Dajcież wy im jeść.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oni powiedzieli: Nie mamy więcej, tylko pięć chlebów i dwie ryby, oprócz żebyśmy szli, a kupili, na ten wszystek lud żywności.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Dajcie im wy jeść. A oni powiedzieli: Nie mamy więcej, tylko pięcioro chleba a dwie rybie. Chybabyśmy szli i kupili pokarmów na tę wszytkę rzeszą.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rzekł do nich: Wy dajcie im jeść! Oni zaś powiedzieli: Mamy tylko pięć chlebów i dwie ryby; chyba że pójdziemy i zakupimy żywności dla wszystkich tych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im dajcie jeść.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Oni zaś odrzekli: Nie mamy więcej aniżeli pięć chlebów i dwie ryby, chyba żebyśmy poszli i kupili żywności dla wszystkiego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powiedział do nich: Wy dajcie im jeść. Odpowiedzieli: Wszystko, co mamy, to tylko pięć chlebów i dwie ryby. Chyba że pójdziemy i kupimy jedzenie dla tych wszystkich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„Wy dajcie im jeść”. Lecz oni odrzekli: „Nie mamy nic prócz pięciu chlebów i dwóch ryb. Chyba że pójdziemy i kupimy żywności dla całego tego ludu”.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„Wy dajcie im jeść”.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to oznajmili: „Mamy tu nie więcej niż pięć chlebów i dwie ryby. Czy my mamy iść i kupić żywności dla tego całego tłumu?”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Dajcie im wy jeść.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oni rzekli: Nie mamy więcej tylko pięcioro chleba i dwie rybie, chybabyśmy szedszy kupili na wszytek ten lud pokarmów.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nich: - Wy dajcie im jeść. Odpowiedzieli: - Mamy tylko pięć chlebów i dwie ryby, chyba że pójdziemy kupić jedzenia dla tego całego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він сказав до них: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Дайте ви їм їсти.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Вони відповіли: Немає в нас нічого, окрім п'яти хлібів та двох рибин. Хіба підемо та купимо їжу для всього цього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zaś istotnie do nich: Dajcie im wy zjeść. Ci zaś rzekli: Nie są nam coś liczniejsze niż chleby pięć i ryby dwie, jeżeli nie jakoś wyprawiwszy się my kupilibyśmy do wszystkiego ludu tego właśnie strawy.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do nich powiedział: Wy im dajcie zjeść. A oni powiedzieli: Nie mamy więcej niż pięć chlebów i dwie ryby. Chyba, że my mamy wyruszyć i kupić żywności dla całego tego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powiedział im: "Sami dajcie im coś do jedzenia!". Odrzekli: "Mamy tylko pięć chlebów i dwie ryby - chyba że mamy pójść i kupić żywność dla tych wszystkich ludzi!"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im rzekł: ”Wy im dajcie coś do jedzenia”. Powiedzieli: ”Nie mamy nic więcej oprócz pięciu chlebów i dwóch ryb, chyba że sami pójdziemy i nakupimy żywności dla wszystkich tych ludzi”.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—Wy dajcie im jeść—rzekł Jezus. —Ale co?!—wykrzyknęli. —Nic nie mamy! Tylko pięć chlebów i dwie ryby! Chyba nie chcesz, żebyśmy im wszystkim kupili coś do jedzenia?!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4:42-44&lt;/x&gt;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2024-04-30T11:56:24Z</dcterms:modified>
</cp:coreProperties>
</file>