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Rozmieśćcie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bowiem było około pięciu tysięcy. I powiedział do swoich uczniów: Rozkażcie im usiąść w grupach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było mężów około pięciu tysięcy.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Rozkażcie im usiąść w każdym rzędzie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mężów około piąci tysięcy. I rzekł do uczniów swoich: Posadźcie je rzędami 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mężczyzn około pięciu tysięcy. Wtedy rzekł do swych uczniów: Każcie im rozsiąść się gromadami,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mężów było około pięciu tysięcy. Rzekł więc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im usiąść w grupach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zaś mężczyzn było około pięciu tysięcy. Wtedy powiedział do swoich uczniów: Każcie im usiąść w grupach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około pięciu tysięcy mężczyzn. Jezus powiedział do swoich uczniów: „Każcie im usiąść w grupach po około pięćdziesięciu”.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było tam około pięciu tysięcy mężczyzn.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„Rozsadźcie ich gromadami mniej więcej po pięćdziesięciu”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bowiem jakoby mężów pięć tysięcy; I rzekł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Posadźcie je w każdym zasiedzeniu 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samych mężczyzn było tam około pięciu tysięcy. I rzekł do uczniów: - Każcie im usiąść grupami,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Було бо мужів якихось п'ять тисяч. Сказав же він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їх рядами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jakościowo bowiem tak jak gdyby mężowie pięć razy tysiące. Rzekł zaś istotnie do uczniów swoich: Skłońcie w dół do stołu ich w dół w miejsca skłonienia do stołu tak jak gdyby z dołu 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około pięciu tysięcy mężów. Lecz powiedział do swoich uczniów: Usadźcie ich grupami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było tam około pięciu tysięcy mężczyzn). Powiedział swym talmidim: "Każcie im się rozsiąść w grupach po mniej więcej pięćdziesiąt osób".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około pięciu tysięcy mężczyzn. Ale on rzekł do swych uczniów: ”Każcie im się ułożyć jak do posiłków – w grupach mniej więcej po pięćdziesięciu”.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mężczyzn było tam bowiem około pięciu tysięcy. Wtedy Jezus polecił uczniom: —Powiedzcie ludziom, aby usiedli w grupach po pięćdziesiąt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2024-04-30T13:32:40Z</dcterms:modified>
</cp:coreProperties>
</file>