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bowiem jakby mężów pięć tysięcy powiedział zaś do uczniów Jego ułóżcie ich grupami każda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bowiem około pięciu tysięcy mężczyzn. Wtedy powiedział do swoich uczniów: Rozłóżcie ich grupami mniej więcej 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(Było) jakieś mężów pięć tysięcy. Powiedział zaś do uczniów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Ułóżcie ich grupami* [jakieś] po pięćdziesiąt.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bowiem jakby mężów pięć tysięcy powiedział zaś do uczniów Jego ułóżcie ich grupami każda pięćdziesiąt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oznacza właśnie grupy ułożone razem do jedzenia.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2024-04-30T14:46:17Z</dcterms:modified>
</cp:coreProperties>
</file>