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— 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usiedli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porozsadzali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rozmieścili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i 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tak. Rozsadzili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kazali wszystkim usiąść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I rozsadzili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і розсадили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w ten właśnie sposób i skłonili w dół do stołu wszystkich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zrobili i wszystkich usadzili.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Zrobili, co im polecił, i wszyscy się rozsiedli.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i kazali wszystkim się ułożyć.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podzielili tłum na grupy,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2024-04-30T12:52:20Z</dcterms:modified>
</cp:coreProperties>
</file>