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 samotnie,* ** a byli z Nim uczniowie, że zapytał ich: Za kogo uważają Mnie tłumy?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(był) on modlący się samotnie, byli razem z nim uczniowie i zapytał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ja, mówią tłumy,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modlący się sam tylko byli razem z Nim uczniowie i zapytał ich mówiąc kim Ja mówią tłumy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ustroniu, κατὰ μόνας,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&lt;x&gt;480 6:46&lt;/x&gt;; &lt;x&gt;490 3:21&lt;/x&gt;; &lt;x&gt;490 5:16&lt;/x&gt;; &lt;x&gt;490 6:12&lt;/x&gt;; &lt;x&gt;490 22:41&lt;/x&gt;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2024-04-30T18:37:39Z</dcterms:modified>
</cp:coreProperties>
</file>