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zapytał: A według was, kim jestem? Wtedy Piotr odpowiedział: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A wy za kogo mnie uważacie? A Piotr odpowiedział: Za Chrystusa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 rzekł: Chrystusem, onym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A wy kim mię być powiadacie? Odpowiedziawszy Szymon Piotr, rzekł: Chrystusem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A wy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 odpowiedział, mówiąc: Za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A wy,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 Wtedy Piotr odpowiedział: „Chrystusem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odpowiedział: „Mesjaszem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Piotr, rzekł: Onym Christusem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- A wy za kogo Mnie macie? A Piotr odpowiedział: -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Відповівши, Петро сказав: Ти є Христом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Wy zaś jako kogo okoliczności czynią mnie, powiadacie, obowiązanym jakościowo być? Petros zaś odróżniwszy się dla odpowiedzi rzekł: Jako wiadomego pomazańca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Zaś wy mówicie, że kim ja jestem? A Piotr odpowiadając, rzekł: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 - powiedział do nich - za kogo mnie uważacie?". Kefa odrzekł: "Za Masziacha Bożego!"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”A wy jak mówicie, kim jestem?” Piotr, odpowiadając, rzekł: ”Chrystusem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Bożym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2024-04-30T15:58:10Z</dcterms:modified>
</cp:coreProperties>
</file>