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32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upomniawszy ich nakazał nikomu powiedzieć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przestrzegł ich* i polecił, aby nikomu o tym nie mówili,**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upomniawszy ich, nakazał nikomu (nie) mówić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upomniawszy ich nakazał nikomu powiedzieć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przestrzegł, ἐπιτιμήσας, l.: zgromił.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16:20&lt;/x&gt;; &lt;x&gt;480 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2024-04-30T13:57:55Z</dcterms:modified>
</cp:coreProperties>
</file>