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przy tym: Nie bierzcie niczego na drogę: ani laski, ani torby, ani chleba, ani pieniędzy — nie zabierajcie nawet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Nie bierzcie nic na drogę: ani laski, ani torby, ani chleba, ani pieniędzy i nie miejcie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laski, ani taistry, ani chleba, ani pieniędzy, ani dwóch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bierzcież nic w drodze, ani laski, ani tajstry, ani chleba, ani pieniędzy, ani po dwu sukien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Nie bierzcie nic na drogę: ani laski, ani torby podróżnej, ani chleba, ani pieniędzy; nie miejcie też po 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nie zabierajcie na drogę, ani kija, ani torby, ani chleba, ani pieniędzy, ani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Niczego nie bierzcie na drogę: ani laski, ani torby, ani chleba, ani pieniędzy, ani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„Nie bierzcie nic na drogę: ani laski, ani torby podróżnej, ani chleba, ani pieniędzy, ani dwóch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„Niczego nie bierzcie na drogę: ani laski, ani torby, ani chleba, ani srebra, i żebyście nie mieli na sobie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nic na drogę, ani lasek, ani taistry, ani chleba, ani srebra; ani miejcie po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Nie bierzcie nic na drogę: ani laski, ani torby, ani chleba, ani pieniędzy. Nie miejcie też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 беріть на дорогу: ні палиці, ні торби, ні хліба, ні грошей, ні двох убрань не майте.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Żadną metodą ani jedno nie unoście do funkcji drogi, ani różdżkę ani skórzaną torbę ani chleb ani srebro pieniężne, ani dwie suknie mieć.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Nie bierzcie niczego na drogę, ani laski, ani torby, ani chleba, ani pieniędzy, i nie miejcie po dwa 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"Nic nie zabierajcie na tę wyprawę - ani laski, ani torby, ani chleba, ani pieniędzy. I nie bierzcie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”Nie bierzcie na drogę nic – ani laski, ani torby, ani chleba, ani srebrnych pieniędzy: nie miejcie też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—Niczego ze sobą nie bierzcie—mówił im—ani laski podróżnej, ani torby, ani żywności, ani pieniędzy, ani nawet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2024-04-30T09:40:03Z</dcterms:modified>
</cp:coreProperties>
</file>