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rozbrzmiał ten głos, Jezus znalazł się sam. Oni zaś zamilkli i o tym, co zobaczyli,* nic nikomu w tych dniach nie powiedzieli.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(gdy) (stał się) głos, znaleziony został Jezus sam. I oni zachowali milczenie i nikomu (nie) oznajmili w owych dniach niczego, co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stać się głos został znaleziony Jezus sam i oni zamilkli i nikomu oznajmili w tych dniach niczego co widzieli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2024-04-30T09:33:51Z</dcterms:modified>
</cp:coreProperties>
</file>