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który dom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który- kolwiek dom weszlibyście tam pozostawajcie i stamtąd wychodźcie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2024-04-30T15:46:38Z</dcterms:modified>
</cp:coreProperties>
</file>