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2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poprosiłem uczniów Twoich aby wyrzuciliby go i nie mogli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Błagałem też Twoich uczniów, aby go wypędzili,* lecz nie byli w 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poprosiłem uczniów twych, aby wyrzucili go, i nie mogli.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poprosiłem uczniów Twoich aby wyrzuciliby go i nie mogli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2024-04-30T17:27:31Z</dcterms:modified>
</cp:coreProperties>
</file>