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byli zdumieni potęgą*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Zdumieli się zaś wszyscy na wielkość Boga. (Gdy) wszyscy zaś (dziwili się) na wszystko, co uczynił, rzekł do uczniów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zdumiewani zaś wszyscy na wielkość Boga wszyscy zaś będąc zadziwionymi na wszystkie co uczynił Jezus powiedział do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2024-04-30T08:15:43Z</dcterms:modified>
</cp:coreProperties>
</file>