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3167"/>
        <w:gridCol w:w="4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Weszło zaś rozważanie w nich kto kolwiek oby jest większy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Naszła ich natomiast myśl,* kto z nich mógłby być większy.**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Weszła zaś myśl w nich, kto byłby większy (z)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Weszło zaś rozważanie w nich kto- kolwiek oby jest większy (z)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myśl, διαλογισμός, ozn. proces myślowy, rozumowanie, a w sensie ujemnym – spór.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większy, μείζων, można rozumieć w sensie: największy.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2024-04-30T18:36:56Z</dcterms:modified>
</cp:coreProperties>
</file>