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który jeśli przyjąłby to dzieciątko w imię moje Mnie przyjmuje i który jeśli Mnie przyjąłby przyjmuje Tego który wysłał Mnie bowiem mniejszym wśród wszystkich was będący ten będzie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Kto by przyjął to dziecko w moje imię, Mnie przyjmuje;* a kto Mnie przyjmuje, przyjmuje Tego, który Mnie posłał. Kto bowiem jest najmniejszy pośród was wszystkich, ten jest wielki.**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przyjmie to dziecko w imię me, mnie przyjmuje, i który mnie przyjmie, przyjmuje (tego), (który wysłał) mnie. Bowiem mniejszym wśród wszystkich was będący, ten jest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który jeśli przyjąłby to dzieciątko w imię moje Mnie przyjmuje i który jeśli Mnie przyjąłby przyjmuje (Tego) który wysłał Mnie bowiem mniejszym wśród wszystkich was będący ten będzie wielki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&lt;x&gt;500 13:20&lt;/x&gt;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20:26&lt;/x&gt;; &lt;x&gt;470 23:11&lt;/x&gt;; &lt;x&gt;490 22:26-27&lt;/x&gt;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2024-04-30T08:36:57Z</dcterms:modified>
</cp:coreProperties>
</file>