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5"/>
        <w:gridCol w:w="5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 do niego Jezus nie zabraniajcie który bowiem nie jest przeciw nam za nami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Nie zabraniajcie; kto bowiem nie jest przeciwko wam, ten jest z wami.*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niego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zabraniajcie, który bowiem nie jest przeciw wam, za wami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 do niego Jezus nie zabraniajcie który bowiem nie jest przeciw nam za nami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Nie stawiajcie przeszkód takim ludziom, kto bowiem nie jest przeciwko wam, ten jest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niego Jezus: Nie zabraniajcie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 kto nie jest przeciwko nam, ten jest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zabraniajcie mu; bo kto nie jest przeciwko nam, za nami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Jezus: Nie zabraniajcie: bo kto nie jest przeciwko wam, za wami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Przestańcie zabraniać; kto bowiem nie jest przeciwko wam, ten jest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zabraniajcie; kto bowiem nie jest przeciwko wam, ten jest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Nie zabraniajcie. Kto bowiem nie jest przeciwko wam, ten jest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do niego: „Nie zabraniajcie! Kto bowiem nie jest przeciwko wam, jest z wami”.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zabraniajcie. Kto nie jest przeciwny wam, jest po waszej stronie”.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hamujcie go; bo kto nie jest przeciwko nam, za nami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rzekł do niego: - Nie zabraniajcie! Kto bowiem nie jest przeciwko wam, ten jest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Ісус до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забороняйте, бо хто не проти вас, той за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istotnie do niego Iesus: Nie przeszkadzajcie; który bowiem nie jest w dół na was, w obronie powyżej was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do niego: Nie zabraniajcie, bowiem kto nie jest przeciwko wam jest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mu: "Nie powstrzymujcie takich ludzi, bo kto nie jest przeciwko wam, ten jest z wami".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rzekł do nich: ”Nie próbujcie go powstrzymać, kto bowiem nie jest przeciwko wam, ten jest za wami”.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zabraniajcie mu!—odparł Jezus. —Każdy, kto nie jest wam przeciwny, jest waszym sprzymierzeńcem.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12:30&lt;/x&gt;; &lt;x&gt;490 11:23&lt;/x&gt;; &lt;x&gt;570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2024-04-30T16:45:08Z</dcterms:modified>
</cp:coreProperties>
</file>