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zdążali drogą, ktoś do Niego powiedział: Będę Ci towarzyszył,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ktoś powiedział do niego: Panie,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w drodze rzekł niektóry do niego: Pójdę za tobą, gdziekolwiek pójdziesz,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oni szli w drodze, rzekł niektóry do niego: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szli drogą, rzekł ktoś do niego: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drodze, ktoś się odezwał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drogą, powiedział ktoś do Niego: „Pójdę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szli drogą, odezwał się ktoś do Niego: „Pójdę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drodze, kiedy ktoś zwrócił się do niego: - Dokąd ty pójdziesz,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ktoś rzekł do Niego: -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вони, в дорозі один сказав до нього: Я піду за тобою, куди тільки ти підеш, [Господи].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wyprawiających się ich w drodze rzekł ktoś istotnie do niego: Będę wdrażał się tobie tam gdzie jeżeli ewentualnie ewentualnie odchodzisz.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wyruszali w drogę także się wydarzyło, że ktoś powiedział do niego: Będę ci towarzyszył Panie,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drogą, pewien człowiek powiedział Mu: "Pójdę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”Pójdę za tobą, dokądkolwiek byś się udał”.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drogi ktoś powiedział do Jezusa: —Pójdę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2024-04-30T19:47:20Z</dcterms:modified>
</cp:coreProperties>
</file>