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podążali drogą, ktoś do Niego powiedział: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szli) oni po drodze, powiedział ktoś do niego: Będę towarzyszył ci, gdzie by(ś)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gdzie- kolwiek poszedłbyś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2024-04-30T13:12:02Z</dcterms:modified>
</cp:coreProperties>
</file>