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0"/>
        <w:gridCol w:w="5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niego Jezus nikt położywszy rękę jego na pług i patrzący na z tyłu odpowiedni jest do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powiedział do niego: Nikt, kto przyłożył rękę do pługa, a ogląda się wstecz,* nie jest zdatny do Królestwa Bożego.**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[do niego]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kto nałożywszy rękę na pług I patrzący na to, (co) z tyłu, zdatny jest królestwu* Boga.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niego Jezus nikt położywszy rękę jego na pług i patrzący na z tyłu odpowiedni jest do Królestwa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3:13-14&lt;/x&gt;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4:43&lt;/x&gt;; &lt;x&gt;490 6:20&lt;/x&gt;; &lt;x&gt;490 9:2&lt;/x&gt;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Część rękopisów: "do królestwa".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2024-04-30T19:37:03Z</dcterms:modified>
</cp:coreProperties>
</file>