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zaś Herod tetrarcha stające się przez Niego wszystkie i był w niepokoju z powodu być mówionym przez niektórych że Jan jest wzbudzony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wszystkim, co się dzieje, usłyszał tetrarcha Herod* i zamartwiał się** z powodu mówienia przez niektórych, że to Jan powstał z martwych,***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zaś Herod tetrarcha (te) stające się wszystkie, i był w niepewności z powodu (mówienia) przez niektórych, że Jan podniósł się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zaś Herod tetrarcha stające się przez Niego wszystkie i był w niepokoju z powodu być mówionym przez niektórych że Jan jest wzbudzony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14:1&lt;/x&gt;; &lt;x&gt;490 3:1&lt;/x&gt;; &lt;x&gt;510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14:1-2&lt;/x&gt;; &lt;x&gt;480 6:14-16&lt;/x&gt;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2024-04-30T11:39:37Z</dcterms:modified>
</cp:coreProperties>
</file>