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3"/>
        <w:gridCol w:w="50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 tym jest ― świadectwo ― Jana, kiedy wysłali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Judejczycy z Jerozolimy kapłanów i lewitów, aby zapytali go: Ty kto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świadectwo Jana gdy wysłali Judejczycy z Jerozolimy kapłanów i lewitów aby zapytaliby go ty kim jesteś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świadectwo Jana, gdy Żydzi* z Jerozolimy posłali do niego kapłanów i Lewitów, aby Go zapytali: Kim ty jesteś?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jest świadectwo Jana, gdy wysłali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 niego]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Judejczycy z Jerozolimy kapłanów i lewitów, aby zapytali go: Ty kto jesteś?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świadectwo Jana gdy wysłali Judejczycy z Jerozolimy kapłanów i lewitów aby zapytaliby go ty kim jesteś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natomiast świadectwo złożył Jan, gdy Żydzi z Jerozolimy posłali do niego kapłanów i Lewitów z zapytaniem: Kim ty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świadectwo Jana, gdy Żydzi posłali z Jerozolimy kapłanów i lewitów, aby go zapytali: Kim ty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jest świadectwo Janowe, gdy posłali Żydzi z Jeruzalemu kapłany i Lewity, aby go pytali: Ty ktoś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jest świadectwo Janowe, gdy posłali Żydowie z Jeruzalem kapłany i Lewity do niego, aby go spytali: Ktoś ty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świadectwo Jana. Gdy Żydzi wysłali do niego z Jerozolimy kapłanów i lewitów z zapytaniem: Kto ty jesteś?,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świadectwo Jana, gdy Żydzi z Jerozolimy wysłali do niego kapłanów i lewitów, aby go zapytali: Kim ty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świadectwo Jana. Gdy Żydzi z Jerozolimy posłali do niego kapłanów i lewitów, aby go zapytali: Kim ty jesteś?,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świadectwo Jana, gdy z Jerozolimy wysłano do niego kapłanów i lewitów, aby go zapytali: Kim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takie oto jest świadectwo Jana: Judejczycy z Jerozolimy wysłali do niego kapłanów i lewitów, aby go zapytali: „Kim ty jesteś?”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Świadectwo Jana polega na tym, że gdy przełożeni żydowscy z Jerozolimy posłali do niego kapłanów i lewitów z pytaniem: - Kim jesteś?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świadectwo Jana: Kiedy Judejczycy wysłali do niego z Jerozolimy kapłanów i lewitów, aby go zapytali: Kim jesteś?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- свідчення Івана, коли юдеї з Єрусалима послали до нього священиків і левитів, щоб запитати його: Хто ти є?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właśnie jest to świadectwo Ioannesa, gdy odprawili Judajczycy z Hierosolym kapłanów i lewitów aby wezwaliby do uwyraźnienia się go: Ty kto jakościowo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świadectwo Jana, gdy Żydzi z Jerozolimy wysłali kapłanów oraz Lewitów, aby go zapytali: Kto ty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świadectwo Jochanana. Kiedy Judejczycy wysłali kohanim i l'wi'im z Jeruszalaim, aby go spytali: "Kim jesteś?"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świadectwo Jana, gdy Żydzi wysłali do niego kapłanów i Lewitów z Jerozolimy, aby go zapytali: ”Kim jesteś?”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Żydowscy przywódcy z Jerozolimy wysłali do Jana Chrzciciela kapłanów i ich pomocników z pytaniem: —Kim właściwie jesteś?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Żydzi, Ἰουδαῖοι, może ozn. naród, mieszkańców Jerozolimy i okolic, władze w Jerozolimie, przeciwników Jezusa. W tym przyp. ozn. przedstawicieli władz.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2024-03-29T11:55:28Z</dcterms:modified>
</cp:coreProperties>
</file>