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00"/>
        <w:gridCol w:w="45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wyznał, a nie zaprzeczył i wyznał, że: Ja nie jestem ― Pomazańcem.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wyznał i nie wyparł się i wyznał że nie jestem ja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przyznał, i nie zaprzeczył, a przyznał: Ja nie jestem* Chrystusem.**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przyznał*, i nie wyparł się, i przyznał*, że: Ja nie jestem Pomazańcem.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wyznał i nie wyparł się i wyznał że nie jestem ja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Wyznał on wtedy wyraźnie: Ja nie jestem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wyznał, a nie zaprzeczył, ale wyznał: Ja nie jestem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wyznał, a nie zaprzał, a wyznał, żem ja nie jest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wyznał, a nie zaprzał; a wyznał: żem ja nie jest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wyznał, a nie zaprzeczył, oświadczając: Ja nie jestem 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wyznał, a nie zaprzeczył, i oświadczył: Ja nie jestem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wyznał, a nie zaprzeczył, wyznał: Ja nie jestem 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Wyznał wówczas, niczego nie ukrywając: „Nie jestem Chrystusem”.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 wyznał, nie wzbraniał się. Wyznał tak: „Ja nie jestem Mesjaszem”.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nie odmówił odpowiedzi, lecz wyznał otwarcie: - Nie jestem Mojżeszem!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oświadczył bez wahania: - Nie jestem 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визнав, не зрікся, визнав: Я - не Христос.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rzekłszy to samo potwierdził i nie zaparł się i potwierdził że: Ja nie jestem jakościowo ten wiadomy wam określony pomazaniec.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się zgodził i nie zaprzeczył, a wyznał: Ja nie jestem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bardzo jasno i stwierdził wyraźnie: "Nie jestem Mesjaszem".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wyznał i nie zaprzeczył, lecz wyznał: ”Ja nie jestem Chrystusem”.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jednoznacznie i dobitnie odpowiedział: —Nie jestem Mesjaszem!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3:28&lt;/x&gt;; &lt;x&gt;510 13:25&lt;/x&gt;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9:25-26&lt;/x&gt;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Ogłosił, wyznał.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2024-04-20T03:19:13Z</dcterms:modified>
</cp:coreProperties>
</file>