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2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Ja, głos krzyczącego w ― pustkowiu: Prostujcie ― drogę Pana, jak powiedział Izajasz ―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ja głos wołającego na pustkowiu prostujcie drogę Pana jak powiedział Izajasz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Powiedział:* Ja jestem głosem wołającego na pustkowiu: Wyprostujcie drogę Pana** – jak powiedział prorok Izajasz.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Rzekł: Ja głos wołającego na pustkowiu: Wyprostujcie drogę Pana, jako powiedział Izajasz prorok.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ja głos wołającego na pustkowiu prostujcie drogę Pana jak powiedział Izajasz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na to: Ja jestem głosem wołającego na pustkowiu: Prostujcie drogę Pana! — jak powiedział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głosem wołającego na pustyni: Prostujcie drogę Pana, jak powiedział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Jam jest głos wołającego na puszczy: Prostujcie drogę Pańską, jako powiedział Izajasz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Jam głos wołającego na puszczy: Prostujcie drogę Pańską, jako powiedział Izajasz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Jam głos wołającego na pustyni: Prostujcie drogę Pańską, jak rzekł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Ja jestem głosem wołającego na pustyni: Prostujcie drogę Pana, jak powiedział Izajasz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Ja jestem głosem wołającego na pustyni: Prostujcie drogę Pana! – jak powiedział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rzekł: „Jestem głosem, który woła na pustyni: Wyrównajcie drogę PANA, zgodnie z tym, co powiedział prorok Izajasz”.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„Ja wołającego na pustkowiu głos: Równajcie drogę dla Pana, tak jak głosił prorok Izajasz”.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Jan odpowiedział: - Jestem głosem, który rozlega się na pustyni. Prostujcie drogę dla Pana, jak powiedział prorok Izajasz.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- Jam ʼGłos wołającego: Na pustyni prostujcie drogę Panuʼ, jak powiedział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Відповів: Я голос того, що волає в пустині: Рівняйте дорогу Господеві, - як ото сказав був пророк Ісая.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Ja głos wołającego o pomoc wewnątrz w wiadomej spustoszonej opuszczonej krainie: Wyprostujcie wiadomą drogę niewiadomego utwierdzającego pana, z góry tak jak rzekł Esaias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Ja jestem głosem wołającego na pustkowiu: Wyprostujcie drogę Pana, jak powiedział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słowami proroka Jesza'jahu: "Jestem głosem kogoś wołającego: "Na pustyni wyprostujcie drogę Adonai!"".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”Jestem głosem wołającego na pustkowiu: ʼProstujcie drogę Panaʼ, i rzekł prorok Izajasz”.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 powiedział prorok Izajasz: „Jestem głosem wołającego na pustyni: Przygotujcie Panu drogę!”—odrzekł Jan.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&lt;x&gt;500 1:23-42&lt;/x&gt; występuje asyndeton, &lt;x&gt;500 1:23&lt;/x&gt;L.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2024-04-20T00:00:43Z</dcterms:modified>
</cp:coreProperties>
</file>