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21"/>
        <w:gridCol w:w="3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wysłani byli z ―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którzy są wysłani byli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Posłani zaś byli spośród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wysłani byli z faryzeuszów.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(ci) którzy są wysłani byli z faryzeuszów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wysłannicy należeli do grona faryzeuszów,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posłani, byli z 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byli posłani, byli z 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byli posłani, byli z 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wysłannicy byli spośród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wysłańcy byli z 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Wysłannicy zaś byli spośród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wysłannicy byli faryzeuszami.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posłani byli od faryzeuszy.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Posłańcy ci należeli do stronnictwa faryzeuszy.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wysłańcy byli ze (stronnictwa)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Були й послані від фарисеїв.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odprawieni byli z farisaiosów.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też posłani niektórzy spośród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tych wysłanych byli też p'ruszim.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posłani byli spośród faryzeuszy.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wysłannicy, należący do ugrupowania faryzeuszy,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2024-04-19T18:08:17Z</dcterms:modified>
</cp:coreProperties>
</file>