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01"/>
        <w:gridCol w:w="3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człowiek, wysłany przez Boga, imię jego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człowiek który jest wysłany od Boga imię mu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 posłany od Boga; na imię było mu Jan.*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(Był) człowiek wysłany od Boga, na imię mu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człowiek który jest wysłany od Boga imię mu Jan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2024-04-19T14:19:45Z</dcterms:modified>
</cp:coreProperties>
</file>