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78"/>
        <w:gridCol w:w="3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ów ― światłem, ale aby zaświadczył o ― świetle.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światło ale jedynie zaświadczyłby o świetle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światłem,* ale aby (mógł) zaświadczyć o świetle.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był on światłem, ale aby zaświadczył o świetle.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światło ale jedynie zaświadczyłby o świetle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on był światłem, miał jedynie o nim zaświadczyć.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był on tą światłością,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przyszedł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świadczyć o tej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byłci on tą światłością, ale przyszedł, aby świadczył o tej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światłością, ale iżby świadectwo dał o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światłością, lecz [został posłany], aby zaświadczyć o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światłością, lecz miał zaświadczyć o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światłością, lecz miał zaświadczyć o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nie był światłością, lecz miał świadczyć o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on był światłem, lecz aby stał się świadkiem owego światła.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sam nie był światłem, miał tylko świadczyć o świetle.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on był światłością, ale (przyszedł), aby świadczyć o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був він світлом, а тільки щоб свідчити про світло.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ów to światło, ale aby zaświadczyłby około tego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 był światłem, ale przyszedł, by mogło być zaświadczone o świetle.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on sam był tą światłością; nie - on przyszedł, aby świadczyć o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on był tym światłem, ale miał świadczyć o tym świetle.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Jan nie był Światłem, lecz miał o Nim opowiedzieć.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2024-04-23T20:16:05Z</dcterms:modified>
</cp:coreProperties>
</file>