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0"/>
        <w:gridCol w:w="3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― światło ― prawdziwe, ― oświecające każdego człowieka, przychodzące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 które oświeca każdego człowieka przychodzącego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prawdziwe,* które oświeca** każdego człowieka przychodzącego na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światło prawdziwe, które oświetla każdego człowieka. przychodzącego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 które oświeca każdego człowieka przychodzącego na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49:6&lt;/x&gt;; &lt;x&gt;690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1:18&lt;/x&gt;; &lt;x&gt;560 3:9&lt;/x&gt;; &lt;x&gt;650 6:4&lt;/x&gt;; &lt;x&gt;650 10:32&lt;/x&gt;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2024-04-23T17:24:17Z</dcterms:modified>
</cp:coreProperties>
</file>