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zna Mnie, a Ja znam mego Ojca. I za owce oddaję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i ja znam Ojca; i oddaję moje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zna Ojciec i ja znam Ojca, i duszę moję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zna Ociec i ja znam Ojca, a duszę moję kładę za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Życie moje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zna i Ja znam Ojca, i życie swoje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I życie swoje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 i jak Ja znam Ojca. Poświęcam też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jak mnie zna Ojciec, a ja znam Ojca. Życie swoje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 Ojciec zna mnie, a ja Ojca i oddaję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a Ja znam Ojca. I moje życie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знає мене Батько, а я знаю Батька, і кладу мою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rozeznaje mnie określony ojciec i ja rozeznaję określonego ojca, i duszę moją kładę w obronie powyżej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Ojciec, a ja znam Ojca. Zatem moje życie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mnie zna Ojciec, a ja znam Ojca - i daję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zna mnie, a ja znam Ojca; i daję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 jak Ojciec zna Mnie, a Ja Ojca. Jestem gotów oddać za 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2024-05-01T11:37:59Z</dcterms:modified>
</cp:coreProperties>
</file>