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kolejny rozłam wśród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nastąpił rozłam wśród Żydów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znowu rozerwanie między Żydami dla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zaś różnica między Żydy dla tych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nastąpił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powstał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znowu doszło do rozłamu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wypowiedzi kolejny raz doszło do podziału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rozłam powstał wśród Judejczyków z powodu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znów wywołały spór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Judejczyków doszło do rozłamu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ці слова знову виникла незгода між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na powrót stało się w Judajczykach przez odwzorowane w słowach wnioski te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słów, znowu powstał rozłam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powstał rozłam między Judejczykami z powodu tego,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 powodu tych słów doszło wśród Żydów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słowa Jezusa spowodowały podział wśród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2024-05-01T05:57:38Z</dcterms:modified>
</cp:coreProperties>
</file>