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5"/>
        <w:gridCol w:w="3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gdyż nie jesteście z ― owiec ―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 nie bowiem jesteście z owiec moich jak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gdyż nie jesteście z moich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nie wierzycie, bo nie jesteście z owiec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 nie bowiem jesteście z owiec moich jak powiedziałem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2024-04-30T23:47:48Z</dcterms:modified>
</cp:coreProperties>
</file>