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9"/>
        <w:gridCol w:w="4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Ojciec Mój, co dał 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większy jest,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porwać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ręki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od wszystkich jest i nikt może porwać z ręki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który mi je dał, jest większy od wszystkich* i nikt nie zdoła ich wydrzeć z ręki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co dał mi, (od) wszystkich większym jest; i nikt (nie) może porywać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(od) wszystkich jest i nikt może porwać z ręki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przewyższa wszystkich i nikt nie zdoła ich wydrzeć z ręki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Ojciec, który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dał, większy jest od wszystkich i nikt nie może wydrzeć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ręki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który mi je dał, większy jest nad wszystkie, a żaden nie może ich wydrzeć z ręki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mój co mi dał, więtsze jest nade wszytko, a żaden nie może wydrzeć z rąk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który Mi je dał, jest większy od wszystkich. I nikt nie może ich wyrwać z ręki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który mi je dał, jest większy nad wszystkich i nikt nie może wydrzeć ich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od wszystkich i nikt nie może wyrwać ich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jest większy od wszystkich, dał Mi je i nikt nie może ich wyrwać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który mi [je] dał, jest większy niż cokolwiek i nikt nie jest zdolny porwać [czegokolwiek]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dał mi Ojciec, przewyższa wszystko, nikt więc nie może odebrać ich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od wszystkich i nikt nie może wyrwać (ich) z ręki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Мій Батько, який дав їх мені, є більшим від усіх, і ніхто не може забрати [їх] з руки [мого]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ojciec mój, które dał(o) mi, od wszystkich coś większe jest, i nikt nie może zagrabiać z wiadomej ręki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od wszystkich i nikt nie może ich wyrwać z ręki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niż wszyscy i nikt nie może wyrwać ich z rąk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mi dał mój Ojciec, jest większe niż wszystko inne i nikt nie może ich wyrwać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powierzył, jest najpotężniejszy. I nikt nie wyrwie ich z ręki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14:28&lt;/x&gt;; &lt;x&gt;500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2024-05-01T04:33:32Z</dcterms:modified>
</cp:coreProperties>
</file>