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znowu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 Żydowie, aby 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Żydzi porwali za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naznosili kamieni,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znowu podnieśli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znowu porwali kamienie, aby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Złapali znowu Judejczycy za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znów sięgnęli po kamienie, aby go ukamienować.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znowu 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юдеї взялися за каміння,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Dźwignęli na powrót kamienie Judajczycy aby ukamienowaliby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znowu porwali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Judejczycy pochwycili kamienie, aby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jeszcze raz chwycili kamienie, żeby go ukamienować.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przywódcy chwycili kamienie, aby 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2024-04-30T23:24:30Z</dcterms:modified>
</cp:coreProperties>
</file>