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7"/>
        <w:gridCol w:w="3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znów kamienie ― Judejczycy, aby ukamienowaliby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znów kamienie Judejczycy, aby ukamienowali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2024-05-01T06:07:18Z</dcterms:modified>
</cp:coreProperties>
</file>