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nie czynię spraw Ojca mego, nie wierzcież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nie czynię spraw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dokonuję dzieł mojego Ojca, to Mi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wykonuję dzieła Ojca mojego,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wypełniam dzieł Ojca, to Mi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spełniam dzieł mojego Ojca,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to, co czynię, nie jest zgodne z wolą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dokonuję dzieł mojego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роблю діл мого Батька, не вірте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czynię wiadome dzieła tego ojca mojego, nie wtwierdzajcie do rzeczywistości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pełnię czynów, które ukazują moc mego Ojca, to nie ufajcie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wykonuję czynów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mojego Ojca, możecie Mi nie 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2024-05-01T01:09:14Z</dcterms:modified>
</cp:coreProperties>
</file>