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tam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cokolwiek Jan o tym opowiedział, prawda była. I wiele ich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там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wtwierdzili jako do rzeczywistości do 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obecnych tam składało w Nim swą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 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2024-05-01T08:44:02Z</dcterms:modified>
</cp:coreProperties>
</file>